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31" w:rsidRPr="007C5131" w:rsidRDefault="007C5131" w:rsidP="007C5131">
      <w:pPr>
        <w:pStyle w:val="Default"/>
        <w:rPr>
          <w:rFonts w:ascii="Arial" w:hAnsi="Arial" w:cs="Arial"/>
          <w:sz w:val="28"/>
          <w:szCs w:val="28"/>
          <w:lang w:val="en-CA"/>
        </w:rPr>
      </w:pPr>
      <w:r w:rsidRPr="007C5131">
        <w:rPr>
          <w:rFonts w:ascii="Arial" w:hAnsi="Arial" w:cs="Arial"/>
          <w:sz w:val="28"/>
          <w:szCs w:val="28"/>
          <w:lang w:val="en-CA"/>
        </w:rPr>
        <w:t>PRINT PAGE 1</w:t>
      </w:r>
    </w:p>
    <w:p w:rsidR="007C5131" w:rsidRPr="007C5131" w:rsidRDefault="007C5131" w:rsidP="007C5131">
      <w:pPr>
        <w:pStyle w:val="Default"/>
        <w:rPr>
          <w:rFonts w:ascii="Arial" w:hAnsi="Arial" w:cs="Arial"/>
          <w:sz w:val="28"/>
          <w:szCs w:val="28"/>
          <w:lang w:val="en-CA"/>
        </w:rPr>
      </w:pPr>
    </w:p>
    <w:p w:rsidR="007C5131" w:rsidRPr="007C5131" w:rsidRDefault="007C5131" w:rsidP="007C5131">
      <w:pPr>
        <w:pStyle w:val="Default"/>
        <w:rPr>
          <w:rFonts w:ascii="Arial" w:hAnsi="Arial" w:cs="Arial"/>
          <w:sz w:val="28"/>
          <w:szCs w:val="28"/>
          <w:lang w:val="en-CA"/>
        </w:rPr>
      </w:pPr>
      <w:r w:rsidRPr="007C5131">
        <w:rPr>
          <w:rFonts w:ascii="Arial" w:hAnsi="Arial" w:cs="Arial"/>
          <w:sz w:val="28"/>
          <w:szCs w:val="28"/>
          <w:lang w:val="en-CA"/>
        </w:rPr>
        <w:t xml:space="preserve">Good afternoon to you all, I hope that you are well. </w:t>
      </w:r>
    </w:p>
    <w:p w:rsidR="007C5131" w:rsidRPr="007C5131" w:rsidRDefault="007C5131" w:rsidP="007C5131">
      <w:pPr>
        <w:pStyle w:val="Default"/>
        <w:rPr>
          <w:rFonts w:ascii="Arial" w:hAnsi="Arial" w:cs="Arial"/>
          <w:sz w:val="28"/>
          <w:szCs w:val="28"/>
          <w:lang w:val="en-CA"/>
        </w:rPr>
      </w:pPr>
    </w:p>
    <w:p w:rsidR="007C5131" w:rsidRPr="007C5131" w:rsidRDefault="007C5131" w:rsidP="007C5131">
      <w:pPr>
        <w:pStyle w:val="Default"/>
        <w:rPr>
          <w:rFonts w:ascii="Arial" w:hAnsi="Arial" w:cs="Arial"/>
          <w:b/>
          <w:bCs/>
          <w:color w:val="655ED0"/>
          <w:sz w:val="28"/>
          <w:szCs w:val="28"/>
          <w:lang w:val="en-CA"/>
        </w:rPr>
      </w:pPr>
      <w:r w:rsidRPr="007C5131">
        <w:rPr>
          <w:rFonts w:ascii="Arial" w:hAnsi="Arial" w:cs="Arial"/>
          <w:sz w:val="28"/>
          <w:szCs w:val="28"/>
          <w:lang w:val="en-CA"/>
        </w:rPr>
        <w:t xml:space="preserve">I would like to introduce myself and my company </w:t>
      </w:r>
      <w:hyperlink r:id="rId5" w:history="1">
        <w:r w:rsidRPr="007C5131">
          <w:rPr>
            <w:rStyle w:val="Lienhypertexte"/>
            <w:rFonts w:ascii="Arial" w:hAnsi="Arial" w:cs="Arial"/>
            <w:sz w:val="28"/>
            <w:szCs w:val="28"/>
            <w:lang w:val="en-CA"/>
          </w:rPr>
          <w:t>https://travel-for-all.com/</w:t>
        </w:r>
      </w:hyperlink>
      <w:r w:rsidRPr="007C5131">
        <w:rPr>
          <w:rFonts w:ascii="Arial" w:hAnsi="Arial" w:cs="Arial"/>
          <w:color w:val="0562C1"/>
          <w:sz w:val="28"/>
          <w:szCs w:val="28"/>
          <w:lang w:val="en-CA"/>
        </w:rPr>
        <w:t xml:space="preserve"> </w:t>
      </w:r>
      <w:r w:rsidRPr="007C5131">
        <w:rPr>
          <w:rFonts w:ascii="Arial" w:hAnsi="Arial" w:cs="Arial"/>
          <w:sz w:val="28"/>
          <w:szCs w:val="28"/>
          <w:lang w:val="en-CA"/>
        </w:rPr>
        <w:t xml:space="preserve">which is Canada’s only full-service travel agency which customizes vacations for inbound and outbound accessible travel to and from global destinations. We are members of The </w:t>
      </w:r>
      <w:proofErr w:type="spellStart"/>
      <w:r w:rsidRPr="007C5131">
        <w:rPr>
          <w:rFonts w:ascii="Arial" w:hAnsi="Arial" w:cs="Arial"/>
          <w:sz w:val="28"/>
          <w:szCs w:val="28"/>
          <w:lang w:val="en-CA"/>
        </w:rPr>
        <w:t>TIAC</w:t>
      </w:r>
      <w:proofErr w:type="spellEnd"/>
      <w:r w:rsidRPr="007C5131">
        <w:rPr>
          <w:rFonts w:ascii="Arial" w:hAnsi="Arial" w:cs="Arial"/>
          <w:sz w:val="28"/>
          <w:szCs w:val="28"/>
          <w:lang w:val="en-CA"/>
        </w:rPr>
        <w:t xml:space="preserve"> </w:t>
      </w:r>
      <w:hyperlink r:id="rId6" w:history="1">
        <w:r w:rsidRPr="007C5131">
          <w:rPr>
            <w:rStyle w:val="Lienhypertexte"/>
            <w:rFonts w:ascii="Arial" w:hAnsi="Arial" w:cs="Arial"/>
            <w:b/>
            <w:bCs/>
            <w:sz w:val="28"/>
            <w:szCs w:val="28"/>
            <w:lang w:val="en-CA"/>
          </w:rPr>
          <w:t>https://tiac-aitc.ca/cgi/page.cgi/_membership.html/5204-Travel-For-All</w:t>
        </w:r>
      </w:hyperlink>
      <w:r w:rsidRPr="007C5131">
        <w:rPr>
          <w:rFonts w:ascii="Arial" w:hAnsi="Arial" w:cs="Arial"/>
          <w:b/>
          <w:bCs/>
          <w:color w:val="655ED0"/>
          <w:sz w:val="28"/>
          <w:szCs w:val="28"/>
          <w:lang w:val="en-CA"/>
        </w:rPr>
        <w:t xml:space="preserve"> </w:t>
      </w:r>
      <w:r w:rsidRPr="007C5131">
        <w:rPr>
          <w:rFonts w:ascii="Arial" w:hAnsi="Arial" w:cs="Arial"/>
          <w:sz w:val="28"/>
          <w:szCs w:val="28"/>
          <w:lang w:val="en-CA"/>
        </w:rPr>
        <w:t xml:space="preserve">I am Vice-Chair of the Accessible Tourism Committee with the Standards Council of Canada </w:t>
      </w:r>
      <w:hyperlink r:id="rId7" w:history="1">
        <w:r w:rsidRPr="007C5131">
          <w:rPr>
            <w:rStyle w:val="Lienhypertexte"/>
            <w:rFonts w:ascii="Arial" w:hAnsi="Arial" w:cs="Arial"/>
            <w:b/>
            <w:bCs/>
            <w:sz w:val="28"/>
            <w:szCs w:val="28"/>
            <w:lang w:val="en-CA"/>
          </w:rPr>
          <w:t>https://www.iso.org/members.html</w:t>
        </w:r>
      </w:hyperlink>
      <w:r w:rsidRPr="007C5131">
        <w:rPr>
          <w:rFonts w:ascii="Arial" w:hAnsi="Arial" w:cs="Arial"/>
          <w:b/>
          <w:bCs/>
          <w:color w:val="655ED0"/>
          <w:sz w:val="28"/>
          <w:szCs w:val="28"/>
          <w:lang w:val="en-CA"/>
        </w:rPr>
        <w:t xml:space="preserve"> </w:t>
      </w:r>
      <w:r w:rsidRPr="007C5131">
        <w:rPr>
          <w:rFonts w:ascii="Arial" w:hAnsi="Arial" w:cs="Arial"/>
          <w:sz w:val="28"/>
          <w:szCs w:val="28"/>
          <w:lang w:val="en-CA"/>
        </w:rPr>
        <w:t>and also a Board Member for The Social Planning and Research Council of B.C. (SPARC BC)</w:t>
      </w:r>
      <w:r>
        <w:rPr>
          <w:rFonts w:ascii="Arial" w:hAnsi="Arial" w:cs="Arial"/>
          <w:sz w:val="28"/>
          <w:szCs w:val="28"/>
          <w:lang w:val="en-CA"/>
        </w:rPr>
        <w:t xml:space="preserve"> </w:t>
      </w:r>
      <w:hyperlink r:id="rId8" w:history="1">
        <w:r w:rsidRPr="007C5131">
          <w:rPr>
            <w:rStyle w:val="Lienhypertexte"/>
            <w:rFonts w:ascii="Arial" w:hAnsi="Arial" w:cs="Arial"/>
            <w:b/>
            <w:bCs/>
            <w:sz w:val="28"/>
            <w:szCs w:val="28"/>
            <w:lang w:val="en-CA"/>
          </w:rPr>
          <w:t>http://www.sparc.bc.ca/board-of-directors/</w:t>
        </w:r>
      </w:hyperlink>
      <w:r w:rsidRPr="007C5131">
        <w:rPr>
          <w:rFonts w:ascii="Arial" w:hAnsi="Arial" w:cs="Arial"/>
          <w:b/>
          <w:bCs/>
          <w:color w:val="655ED0"/>
          <w:sz w:val="28"/>
          <w:szCs w:val="28"/>
          <w:lang w:val="en-CA"/>
        </w:rPr>
        <w:t xml:space="preserve"> </w:t>
      </w:r>
    </w:p>
    <w:p w:rsidR="007C5131" w:rsidRPr="007C5131" w:rsidRDefault="007C5131" w:rsidP="007C5131">
      <w:pPr>
        <w:pStyle w:val="Default"/>
        <w:rPr>
          <w:rFonts w:ascii="Arial" w:hAnsi="Arial" w:cs="Arial"/>
          <w:color w:val="655ED0"/>
          <w:sz w:val="28"/>
          <w:szCs w:val="28"/>
          <w:lang w:val="en-CA"/>
        </w:rPr>
      </w:pPr>
    </w:p>
    <w:p w:rsidR="007C5131" w:rsidRPr="007C5131" w:rsidRDefault="007C5131" w:rsidP="007C5131">
      <w:pPr>
        <w:pStyle w:val="Default"/>
        <w:rPr>
          <w:rFonts w:ascii="Arial" w:hAnsi="Arial" w:cs="Arial"/>
          <w:sz w:val="28"/>
          <w:szCs w:val="28"/>
          <w:lang w:val="en-CA"/>
        </w:rPr>
      </w:pPr>
      <w:r w:rsidRPr="007C5131">
        <w:rPr>
          <w:rFonts w:ascii="Arial" w:hAnsi="Arial" w:cs="Arial"/>
          <w:sz w:val="28"/>
          <w:szCs w:val="28"/>
          <w:lang w:val="en-CA"/>
        </w:rPr>
        <w:t xml:space="preserve">I am passionate in my support of the brief which the ‘Accessibility for ‘Ontarians with Disabilities Act Alliance’ submitted on September 27, 2018 to the Parliament of Canada, with recommended improvements to Bill C-81, the proposed Accessible Canada Act. </w:t>
      </w:r>
    </w:p>
    <w:p w:rsidR="007C5131" w:rsidRPr="007C5131" w:rsidRDefault="007C5131" w:rsidP="007C5131">
      <w:pPr>
        <w:pStyle w:val="Default"/>
        <w:rPr>
          <w:rFonts w:ascii="Arial" w:hAnsi="Arial" w:cs="Arial"/>
          <w:sz w:val="28"/>
          <w:szCs w:val="28"/>
          <w:lang w:val="en-CA"/>
        </w:rPr>
      </w:pPr>
    </w:p>
    <w:p w:rsidR="007C5131" w:rsidRPr="007C5131" w:rsidRDefault="007C5131" w:rsidP="007C5131">
      <w:pPr>
        <w:pStyle w:val="Default"/>
        <w:rPr>
          <w:rFonts w:ascii="Arial" w:hAnsi="Arial" w:cs="Arial"/>
          <w:sz w:val="28"/>
          <w:szCs w:val="28"/>
          <w:lang w:val="en-CA"/>
        </w:rPr>
      </w:pPr>
      <w:r w:rsidRPr="007C5131">
        <w:rPr>
          <w:rFonts w:ascii="Arial" w:hAnsi="Arial" w:cs="Arial"/>
          <w:sz w:val="28"/>
          <w:szCs w:val="28"/>
          <w:lang w:val="en-CA"/>
        </w:rPr>
        <w:t xml:space="preserve">The </w:t>
      </w:r>
      <w:proofErr w:type="spellStart"/>
      <w:r w:rsidRPr="007C5131">
        <w:rPr>
          <w:rFonts w:ascii="Arial" w:hAnsi="Arial" w:cs="Arial"/>
          <w:sz w:val="28"/>
          <w:szCs w:val="28"/>
          <w:lang w:val="en-CA"/>
        </w:rPr>
        <w:t>AODA</w:t>
      </w:r>
      <w:proofErr w:type="spellEnd"/>
      <w:r w:rsidRPr="007C5131">
        <w:rPr>
          <w:rFonts w:ascii="Arial" w:hAnsi="Arial" w:cs="Arial"/>
          <w:sz w:val="28"/>
          <w:szCs w:val="28"/>
          <w:lang w:val="en-CA"/>
        </w:rPr>
        <w:t xml:space="preserve"> is a strong template for Canada to emulate ensuring the rights of Canadians with disabilities. It is a must for Canada to join the world in promoting sustainable, diverse and accessible tourism. I find it quite puzzling when I am voting on the proposed standards created by another country, when Canada has not followed suit. </w:t>
      </w:r>
    </w:p>
    <w:p w:rsidR="007C5131" w:rsidRPr="007C5131" w:rsidRDefault="007C5131" w:rsidP="007C5131">
      <w:pPr>
        <w:pStyle w:val="Default"/>
        <w:rPr>
          <w:rFonts w:ascii="Arial" w:hAnsi="Arial" w:cs="Arial"/>
          <w:sz w:val="28"/>
          <w:szCs w:val="28"/>
          <w:lang w:val="en-CA"/>
        </w:rPr>
      </w:pPr>
    </w:p>
    <w:p w:rsidR="007C5131" w:rsidRPr="007C5131" w:rsidRDefault="007C5131" w:rsidP="007C5131">
      <w:pPr>
        <w:pStyle w:val="Default"/>
        <w:rPr>
          <w:rFonts w:ascii="Arial" w:hAnsi="Arial" w:cs="Arial"/>
          <w:sz w:val="28"/>
          <w:szCs w:val="28"/>
          <w:lang w:val="en-CA"/>
        </w:rPr>
      </w:pPr>
      <w:r w:rsidRPr="007C5131">
        <w:rPr>
          <w:rFonts w:ascii="Arial" w:hAnsi="Arial" w:cs="Arial"/>
          <w:sz w:val="28"/>
          <w:szCs w:val="28"/>
          <w:lang w:val="en-CA"/>
        </w:rPr>
        <w:t xml:space="preserve">I would like to see a Canadian Committee for accessible tourism, and am happy to begin the process. </w:t>
      </w:r>
    </w:p>
    <w:p w:rsidR="007C5131" w:rsidRPr="007C5131" w:rsidRDefault="007C5131" w:rsidP="007C5131">
      <w:pPr>
        <w:pStyle w:val="Default"/>
        <w:rPr>
          <w:rFonts w:ascii="Arial" w:hAnsi="Arial" w:cs="Arial"/>
          <w:sz w:val="28"/>
          <w:szCs w:val="28"/>
          <w:lang w:val="en-CA"/>
        </w:rPr>
      </w:pPr>
    </w:p>
    <w:p w:rsidR="007C5131" w:rsidRPr="007C5131" w:rsidRDefault="007C5131" w:rsidP="007C5131">
      <w:pPr>
        <w:pStyle w:val="Default"/>
        <w:rPr>
          <w:rFonts w:ascii="Arial" w:hAnsi="Arial" w:cs="Arial"/>
          <w:sz w:val="28"/>
          <w:szCs w:val="28"/>
          <w:lang w:val="en-CA"/>
        </w:rPr>
      </w:pPr>
      <w:r w:rsidRPr="007C5131">
        <w:rPr>
          <w:rFonts w:ascii="Arial" w:hAnsi="Arial" w:cs="Arial"/>
          <w:sz w:val="28"/>
          <w:szCs w:val="28"/>
          <w:lang w:val="en-CA"/>
        </w:rPr>
        <w:t xml:space="preserve">Yours in Travel </w:t>
      </w:r>
      <w:proofErr w:type="gramStart"/>
      <w:r w:rsidRPr="007C5131">
        <w:rPr>
          <w:rFonts w:ascii="Arial" w:hAnsi="Arial" w:cs="Arial"/>
          <w:sz w:val="28"/>
          <w:szCs w:val="28"/>
          <w:lang w:val="en-CA"/>
        </w:rPr>
        <w:t>For</w:t>
      </w:r>
      <w:proofErr w:type="gramEnd"/>
      <w:r w:rsidRPr="007C5131">
        <w:rPr>
          <w:rFonts w:ascii="Arial" w:hAnsi="Arial" w:cs="Arial"/>
          <w:sz w:val="28"/>
          <w:szCs w:val="28"/>
          <w:lang w:val="en-CA"/>
        </w:rPr>
        <w:t xml:space="preserve"> All, </w:t>
      </w:r>
      <w:bookmarkStart w:id="0" w:name="_GoBack"/>
      <w:bookmarkEnd w:id="0"/>
    </w:p>
    <w:p w:rsidR="007C5131" w:rsidRPr="007C5131" w:rsidRDefault="007C5131" w:rsidP="007C5131">
      <w:pPr>
        <w:pStyle w:val="Default"/>
        <w:rPr>
          <w:rFonts w:ascii="Arial" w:hAnsi="Arial" w:cs="Arial"/>
          <w:sz w:val="28"/>
          <w:szCs w:val="28"/>
          <w:lang w:val="en-CA"/>
        </w:rPr>
      </w:pPr>
    </w:p>
    <w:p w:rsidR="008839B8" w:rsidRPr="007C5131" w:rsidRDefault="007C5131" w:rsidP="007C5131">
      <w:pPr>
        <w:rPr>
          <w:rFonts w:ascii="Arial" w:hAnsi="Arial" w:cs="Arial"/>
          <w:sz w:val="28"/>
          <w:szCs w:val="28"/>
        </w:rPr>
      </w:pPr>
      <w:proofErr w:type="spellStart"/>
      <w:r w:rsidRPr="007C5131">
        <w:rPr>
          <w:rFonts w:ascii="Arial" w:hAnsi="Arial" w:cs="Arial"/>
          <w:sz w:val="28"/>
          <w:szCs w:val="28"/>
        </w:rPr>
        <w:t>Tarita</w:t>
      </w:r>
      <w:proofErr w:type="spellEnd"/>
      <w:r w:rsidRPr="007C5131">
        <w:rPr>
          <w:rFonts w:ascii="Arial" w:hAnsi="Arial" w:cs="Arial"/>
          <w:sz w:val="28"/>
          <w:szCs w:val="28"/>
        </w:rPr>
        <w:t xml:space="preserve"> </w:t>
      </w:r>
      <w:proofErr w:type="spellStart"/>
      <w:r w:rsidRPr="007C5131">
        <w:rPr>
          <w:rFonts w:ascii="Arial" w:hAnsi="Arial" w:cs="Arial"/>
          <w:sz w:val="28"/>
          <w:szCs w:val="28"/>
        </w:rPr>
        <w:t>Davenock</w:t>
      </w:r>
      <w:proofErr w:type="spellEnd"/>
      <w:r w:rsidRPr="007C5131">
        <w:rPr>
          <w:rFonts w:ascii="Arial" w:hAnsi="Arial" w:cs="Arial"/>
          <w:sz w:val="28"/>
          <w:szCs w:val="28"/>
        </w:rPr>
        <w:t xml:space="preserve">, </w:t>
      </w:r>
      <w:proofErr w:type="spellStart"/>
      <w:r w:rsidRPr="007C5131">
        <w:rPr>
          <w:rFonts w:ascii="Arial" w:hAnsi="Arial" w:cs="Arial"/>
          <w:sz w:val="28"/>
          <w:szCs w:val="28"/>
        </w:rPr>
        <w:t>M.A</w:t>
      </w:r>
      <w:proofErr w:type="spellEnd"/>
      <w:r w:rsidRPr="007C5131">
        <w:rPr>
          <w:rFonts w:ascii="Arial" w:hAnsi="Arial" w:cs="Arial"/>
          <w:sz w:val="28"/>
          <w:szCs w:val="28"/>
        </w:rPr>
        <w:t xml:space="preserve">. </w:t>
      </w:r>
      <w:proofErr w:type="spellStart"/>
      <w:r w:rsidRPr="007C5131">
        <w:rPr>
          <w:rFonts w:ascii="Arial" w:hAnsi="Arial" w:cs="Arial"/>
          <w:sz w:val="28"/>
          <w:szCs w:val="28"/>
        </w:rPr>
        <w:t>CTC</w:t>
      </w:r>
      <w:proofErr w:type="spellEnd"/>
      <w:r w:rsidRPr="007C5131">
        <w:rPr>
          <w:rFonts w:ascii="Arial" w:hAnsi="Arial" w:cs="Arial"/>
          <w:sz w:val="28"/>
          <w:szCs w:val="28"/>
        </w:rPr>
        <w:t xml:space="preserve"> </w:t>
      </w:r>
    </w:p>
    <w:p w:rsidR="007C5131" w:rsidRPr="007C5131" w:rsidRDefault="007C5131" w:rsidP="007C5131">
      <w:pPr>
        <w:rPr>
          <w:rFonts w:ascii="Arial" w:hAnsi="Arial" w:cs="Arial"/>
          <w:sz w:val="28"/>
          <w:szCs w:val="28"/>
        </w:rPr>
      </w:pPr>
    </w:p>
    <w:p w:rsidR="007C5131" w:rsidRPr="007C5131" w:rsidRDefault="007C5131" w:rsidP="007C5131">
      <w:pPr>
        <w:rPr>
          <w:rFonts w:ascii="Arial" w:hAnsi="Arial" w:cs="Arial"/>
          <w:sz w:val="28"/>
          <w:szCs w:val="28"/>
        </w:rPr>
      </w:pPr>
      <w:r w:rsidRPr="007C5131">
        <w:rPr>
          <w:rFonts w:ascii="Arial" w:hAnsi="Arial" w:cs="Arial"/>
          <w:sz w:val="28"/>
          <w:szCs w:val="28"/>
        </w:rPr>
        <w:t>END OF FILE 1 OF 1.</w:t>
      </w:r>
    </w:p>
    <w:sectPr w:rsidR="007C5131" w:rsidRPr="007C51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31"/>
    <w:rsid w:val="00051BA3"/>
    <w:rsid w:val="0008727A"/>
    <w:rsid w:val="000974D5"/>
    <w:rsid w:val="000A7B4E"/>
    <w:rsid w:val="000D6721"/>
    <w:rsid w:val="000E515D"/>
    <w:rsid w:val="00193428"/>
    <w:rsid w:val="001A00D3"/>
    <w:rsid w:val="001B30E1"/>
    <w:rsid w:val="001F6C29"/>
    <w:rsid w:val="00252771"/>
    <w:rsid w:val="002B7F4E"/>
    <w:rsid w:val="002C0AE7"/>
    <w:rsid w:val="003671DE"/>
    <w:rsid w:val="00377BEB"/>
    <w:rsid w:val="0039509D"/>
    <w:rsid w:val="003A3E08"/>
    <w:rsid w:val="003A56DC"/>
    <w:rsid w:val="00452E85"/>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6F0FC4"/>
    <w:rsid w:val="00735A46"/>
    <w:rsid w:val="007813F3"/>
    <w:rsid w:val="007C5131"/>
    <w:rsid w:val="007F1B7D"/>
    <w:rsid w:val="00882838"/>
    <w:rsid w:val="008839B8"/>
    <w:rsid w:val="00890CDD"/>
    <w:rsid w:val="008E14BB"/>
    <w:rsid w:val="009F5473"/>
    <w:rsid w:val="00A0231B"/>
    <w:rsid w:val="00A27101"/>
    <w:rsid w:val="00A83EBF"/>
    <w:rsid w:val="00A930CD"/>
    <w:rsid w:val="00AC4E7E"/>
    <w:rsid w:val="00B16A80"/>
    <w:rsid w:val="00B83849"/>
    <w:rsid w:val="00B930A9"/>
    <w:rsid w:val="00BA7B07"/>
    <w:rsid w:val="00BE5E45"/>
    <w:rsid w:val="00BF5EF4"/>
    <w:rsid w:val="00C46347"/>
    <w:rsid w:val="00CD7D83"/>
    <w:rsid w:val="00D22176"/>
    <w:rsid w:val="00D60490"/>
    <w:rsid w:val="00D61C41"/>
    <w:rsid w:val="00DA0DBA"/>
    <w:rsid w:val="00DB36A9"/>
    <w:rsid w:val="00DC36CF"/>
    <w:rsid w:val="00DD55AC"/>
    <w:rsid w:val="00E14735"/>
    <w:rsid w:val="00E2223B"/>
    <w:rsid w:val="00E52D58"/>
    <w:rsid w:val="00E53AC5"/>
    <w:rsid w:val="00E84AB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7C5131"/>
    <w:pPr>
      <w:autoSpaceDE w:val="0"/>
      <w:autoSpaceDN w:val="0"/>
      <w:adjustRightInd w:val="0"/>
    </w:pPr>
    <w:rPr>
      <w:rFonts w:ascii="Tahoma" w:hAnsi="Tahoma" w:cs="Tahoma"/>
      <w:color w:val="000000"/>
      <w:sz w:val="24"/>
      <w:szCs w:val="24"/>
    </w:rPr>
  </w:style>
  <w:style w:type="character" w:styleId="Lienhypertexte">
    <w:name w:val="Hyperlink"/>
    <w:basedOn w:val="Policepardfaut"/>
    <w:uiPriority w:val="99"/>
    <w:unhideWhenUsed/>
    <w:rsid w:val="007C51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7C5131"/>
    <w:pPr>
      <w:autoSpaceDE w:val="0"/>
      <w:autoSpaceDN w:val="0"/>
      <w:adjustRightInd w:val="0"/>
    </w:pPr>
    <w:rPr>
      <w:rFonts w:ascii="Tahoma" w:hAnsi="Tahoma" w:cs="Tahoma"/>
      <w:color w:val="000000"/>
      <w:sz w:val="24"/>
      <w:szCs w:val="24"/>
    </w:rPr>
  </w:style>
  <w:style w:type="character" w:styleId="Lienhypertexte">
    <w:name w:val="Hyperlink"/>
    <w:basedOn w:val="Policepardfaut"/>
    <w:uiPriority w:val="99"/>
    <w:unhideWhenUsed/>
    <w:rsid w:val="007C5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c.bc.ca/board-of-directors/%20" TargetMode="External"/><Relationship Id="rId3" Type="http://schemas.openxmlformats.org/officeDocument/2006/relationships/settings" Target="settings.xml"/><Relationship Id="rId7" Type="http://schemas.openxmlformats.org/officeDocument/2006/relationships/hyperlink" Target="https://www.iso.org/members.html%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iac-aitc.ca/cgi/page.cgi/_membership.html/5204-Travel-For-All%20" TargetMode="External"/><Relationship Id="rId5" Type="http://schemas.openxmlformats.org/officeDocument/2006/relationships/hyperlink" Target="https://travel-for-all.com/%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1</cp:revision>
  <dcterms:created xsi:type="dcterms:W3CDTF">2018-12-04T17:36:00Z</dcterms:created>
  <dcterms:modified xsi:type="dcterms:W3CDTF">2018-12-04T17:39:00Z</dcterms:modified>
</cp:coreProperties>
</file>